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CC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bookmark0"/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ИРКУТСКАЯ ОБЛАСТЬ</w:t>
      </w: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УСТЬ-КУТСКИЙ</w:t>
      </w:r>
      <w:r w:rsid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МУНИЦИПАЛЬНЫЙ </w:t>
      </w:r>
      <w:r w:rsidRP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4817B5" w:rsidRDefault="004817B5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ПОДЫМАХИНСКОГО МУНИЦИПАЛЬНОГО  ОБРАЗОВАНИЯ</w:t>
      </w:r>
    </w:p>
    <w:p w:rsidR="002C18CC" w:rsidRPr="004817B5" w:rsidRDefault="004817B5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2C18CC" w:rsidRP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«  </w:t>
      </w:r>
      <w:r w:rsidR="007767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27  » мая  </w:t>
      </w:r>
      <w:r w:rsidRP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2020 г.                                                                           </w:t>
      </w:r>
      <w:r w:rsid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7767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767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№  31-п</w:t>
      </w:r>
    </w:p>
    <w:p w:rsidR="002C18CC" w:rsidRPr="004817B5" w:rsidRDefault="002C18CC" w:rsidP="002C18CC">
      <w:pPr>
        <w:tabs>
          <w:tab w:val="left" w:pos="1320"/>
          <w:tab w:val="left" w:pos="270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положения </w:t>
      </w: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внештатных инспекторах</w:t>
      </w: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пожарной профилактике</w:t>
      </w:r>
    </w:p>
    <w:p w:rsidR="002C18CC" w:rsidRPr="004817B5" w:rsidRDefault="004817B5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территории Подымахинского</w:t>
      </w: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Уставом </w:t>
      </w:r>
      <w:r w:rsidR="00481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Подымахинского </w:t>
      </w:r>
      <w:r w:rsidRPr="00481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образования,</w:t>
      </w:r>
    </w:p>
    <w:p w:rsidR="002C18CC" w:rsidRPr="004817B5" w:rsidRDefault="002C18CC" w:rsidP="002C18C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2C18C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B5">
        <w:rPr>
          <w:rFonts w:ascii="Times New Roman" w:hAnsi="Times New Roman" w:cs="Times New Roman"/>
          <w:sz w:val="24"/>
          <w:szCs w:val="24"/>
        </w:rPr>
        <w:t>Утвердить Положение</w:t>
      </w:r>
      <w:hyperlink r:id="rId7" w:history="1"/>
      <w:r w:rsidRPr="004817B5">
        <w:rPr>
          <w:rFonts w:ascii="Times New Roman" w:hAnsi="Times New Roman" w:cs="Times New Roman"/>
          <w:sz w:val="24"/>
          <w:szCs w:val="24"/>
        </w:rPr>
        <w:t xml:space="preserve"> о внештатных инспекторах по пожарн</w:t>
      </w:r>
      <w:r w:rsidR="0077675D">
        <w:rPr>
          <w:rFonts w:ascii="Times New Roman" w:hAnsi="Times New Roman" w:cs="Times New Roman"/>
          <w:sz w:val="24"/>
          <w:szCs w:val="24"/>
        </w:rPr>
        <w:t>ой профилактике на территории Подымахинского</w:t>
      </w:r>
      <w:r w:rsidRPr="00481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B3BCF" w:rsidRPr="004817B5">
        <w:rPr>
          <w:rFonts w:ascii="Times New Roman" w:hAnsi="Times New Roman" w:cs="Times New Roman"/>
          <w:sz w:val="24"/>
          <w:szCs w:val="24"/>
        </w:rPr>
        <w:t xml:space="preserve"> (Приложения</w:t>
      </w:r>
      <w:r w:rsidRPr="004817B5">
        <w:rPr>
          <w:rFonts w:ascii="Times New Roman" w:hAnsi="Times New Roman" w:cs="Times New Roman"/>
          <w:sz w:val="24"/>
          <w:szCs w:val="24"/>
        </w:rPr>
        <w:t xml:space="preserve"> N 1</w:t>
      </w:r>
      <w:r w:rsidR="002B3BCF" w:rsidRPr="004817B5">
        <w:rPr>
          <w:rFonts w:ascii="Times New Roman" w:hAnsi="Times New Roman" w:cs="Times New Roman"/>
          <w:sz w:val="24"/>
          <w:szCs w:val="24"/>
        </w:rPr>
        <w:t>-</w:t>
      </w:r>
      <w:r w:rsidR="00453482" w:rsidRPr="004817B5">
        <w:rPr>
          <w:rFonts w:ascii="Times New Roman" w:hAnsi="Times New Roman" w:cs="Times New Roman"/>
          <w:sz w:val="24"/>
          <w:szCs w:val="24"/>
        </w:rPr>
        <w:t>8</w:t>
      </w:r>
      <w:r w:rsidRPr="004817B5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2C18CC" w:rsidRPr="004817B5" w:rsidRDefault="002C18CC" w:rsidP="002C18C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B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5264D2" w:rsidRPr="004817B5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E90910" w:rsidRPr="004817B5">
        <w:rPr>
          <w:rFonts w:ascii="Times New Roman" w:hAnsi="Times New Roman" w:cs="Times New Roman"/>
          <w:sz w:val="24"/>
          <w:szCs w:val="24"/>
        </w:rPr>
        <w:t>.</w:t>
      </w:r>
    </w:p>
    <w:p w:rsidR="002C18CC" w:rsidRPr="004817B5" w:rsidRDefault="002C18CC" w:rsidP="002C18C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B5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="0077675D">
        <w:rPr>
          <w:rFonts w:ascii="Times New Roman" w:hAnsi="Times New Roman" w:cs="Times New Roman"/>
          <w:sz w:val="24"/>
          <w:szCs w:val="24"/>
        </w:rPr>
        <w:t>Подымахинского сельского поселения</w:t>
      </w:r>
      <w:r w:rsidRPr="004817B5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2C18CC" w:rsidRPr="004817B5" w:rsidRDefault="002C18CC" w:rsidP="00E90910">
      <w:pPr>
        <w:pStyle w:val="a3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E90910" w:rsidP="00E9091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776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Подымахинского</w:t>
      </w:r>
    </w:p>
    <w:p w:rsidR="00E90910" w:rsidRPr="004817B5" w:rsidRDefault="0077675D" w:rsidP="00E9091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="00E90910" w:rsidRPr="00481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Т.В. Пахомова</w:t>
      </w:r>
      <w:r w:rsidR="00E90910" w:rsidRPr="00481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E9091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8CC" w:rsidRPr="004817B5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75D" w:rsidRDefault="0077675D" w:rsidP="00E90910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7675D" w:rsidRDefault="0077675D" w:rsidP="00E90910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7675D" w:rsidRDefault="0077675D" w:rsidP="00E90910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0910" w:rsidRDefault="00F8551B" w:rsidP="00E90910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Приложение 1 к П</w:t>
      </w:r>
      <w:r w:rsidR="00E909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остановлению </w:t>
      </w:r>
    </w:p>
    <w:p w:rsidR="00E90910" w:rsidRDefault="00E90910" w:rsidP="00E90910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Администрации </w:t>
      </w:r>
      <w:r w:rsidR="007767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Подымахинского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2C18CC" w:rsidRDefault="00E90910" w:rsidP="00E90910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сельского поселения</w:t>
      </w:r>
    </w:p>
    <w:p w:rsidR="00E90910" w:rsidRDefault="00E90910" w:rsidP="00E90910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 « </w:t>
      </w:r>
      <w:r w:rsidR="007767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27  »  мая  2020 года № 31-п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2C18CC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C18CC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C18CC" w:rsidRDefault="002C18C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253FC" w:rsidRPr="008839E2" w:rsidRDefault="0097083F" w:rsidP="006253FC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ПОЛОЖЕНИЕ</w:t>
      </w:r>
      <w:bookmarkEnd w:id="0"/>
      <w:r w:rsidR="006253FC" w:rsidRPr="00883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083F" w:rsidRPr="008839E2" w:rsidRDefault="0097083F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внештатных инспекторах по пожарной профилактике на территории</w:t>
      </w:r>
      <w:bookmarkStart w:id="1" w:name="bookmark1"/>
      <w:r w:rsidR="006253FC" w:rsidRPr="00883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1"/>
      <w:r w:rsidR="007767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Подымахинского</w:t>
      </w:r>
      <w:r w:rsidR="00EB20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образовани</w:t>
      </w:r>
      <w:proofErr w:type="gramStart"/>
      <w:r w:rsidR="00EB20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</w:t>
      </w:r>
      <w:r w:rsidR="007767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="007767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поселения)</w:t>
      </w:r>
    </w:p>
    <w:p w:rsidR="006253FC" w:rsidRPr="008839E2" w:rsidRDefault="006253FC" w:rsidP="006253FC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83F" w:rsidRPr="008839E2" w:rsidRDefault="006253F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" w:name="bookmark2"/>
      <w:r w:rsidRPr="00883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="0097083F" w:rsidRPr="00883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  <w:bookmarkEnd w:id="2"/>
    </w:p>
    <w:p w:rsidR="006253FC" w:rsidRPr="008839E2" w:rsidRDefault="006253FC" w:rsidP="006253F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7083F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Положение определяет цели и задачи, порядок организации деятельности, основные направления и формы работы внештатного инспектора по пожарной профилактике (далее - инспектор) на территории </w:t>
      </w:r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Подымахинского </w:t>
      </w:r>
      <w:r w:rsidR="00F631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</w:t>
      </w:r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поселения)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7083F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97083F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</w:t>
      </w:r>
      <w:r w:rsidR="00CF27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езопасности населения поселения.</w:t>
      </w:r>
    </w:p>
    <w:p w:rsidR="0097083F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инспектора организуется и конт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ролируется Администрацией </w:t>
      </w:r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Подымахинского </w:t>
      </w:r>
      <w:r w:rsidR="008852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</w:t>
      </w:r>
    </w:p>
    <w:p w:rsidR="0097083F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Инспекторы осуществляют свою основную деятельность - профилактику пожаров в населенных пунктах, в жилых и общественных зданиях, расположенных на территории поселения (городского округа), в целях недопущения пожаров и гибели на них людей.</w:t>
      </w:r>
    </w:p>
    <w:p w:rsidR="00FB738A" w:rsidRPr="00306ED9" w:rsidRDefault="006253FC" w:rsidP="002A71E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Инспектором может быть гражданин Российской Федерации, 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достигший </w:t>
      </w:r>
      <w:r w:rsidR="00506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8839E2" w:rsidRPr="00506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97083F" w:rsidRPr="00506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летнего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возраста, проживающий на территории поселения (городского округа</w:t>
      </w:r>
      <w:r w:rsidR="0097083F" w:rsidRPr="00506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r w:rsidR="00FB738A" w:rsidRPr="00506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B738A" w:rsidRPr="00306ED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B738A" w:rsidRPr="00FB738A" w:rsidRDefault="00FB738A" w:rsidP="002A71E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" w:name="dst100209"/>
      <w:bookmarkEnd w:id="3"/>
      <w:r w:rsidRPr="00306ED9">
        <w:rPr>
          <w:rFonts w:ascii="Times New Roman" w:eastAsia="Times New Roman" w:hAnsi="Times New Roman" w:cs="Times New Roman"/>
          <w:sz w:val="20"/>
          <w:szCs w:val="20"/>
          <w:lang w:eastAsia="ru-RU"/>
        </w:rPr>
        <w:t>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</w:t>
      </w:r>
      <w:r w:rsidRPr="005063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7083F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Специалисты Администрации </w:t>
      </w:r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Подымахинского </w:t>
      </w:r>
      <w:r w:rsidR="00414B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сферу </w:t>
      </w:r>
      <w:r w:rsidR="00414B95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деятельности,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(городского округа) 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:rsidR="0097083F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</w:t>
      </w:r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Подымахинского </w:t>
      </w:r>
      <w:r w:rsidR="00800A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произвольной форме.</w:t>
      </w:r>
    </w:p>
    <w:p w:rsidR="0097083F" w:rsidRPr="008839E2" w:rsidRDefault="006253FC" w:rsidP="008839E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</w:t>
      </w:r>
      <w:proofErr w:type="gramStart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Численность внештатных инспекторов поселени</w:t>
      </w:r>
      <w:r w:rsidR="00CF27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утверждается постановлением Администрации </w:t>
      </w:r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Подымахинского</w:t>
      </w:r>
      <w:r w:rsidR="00045E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исходя из расчета: не менее 2-х инспекторов на каждый населенный пункт, входящий в состав поселения (городского округа) с численностью населения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1 000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</w:t>
      </w:r>
      <w:proofErr w:type="gramEnd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000 человек, в населенных пунктах с численностью населения свыше 10 000 человек, численность инсп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екторов принимается не менее 5-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на каждые 10 000 населения, допускается уменьшение численности инспекторов с учетом соответствующего обоснования.</w:t>
      </w:r>
    </w:p>
    <w:p w:rsidR="0097083F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территорий, объектов муниципальной подведомственности, закрепленных за инспектором, утверждается пос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тановлением Администрации </w:t>
      </w:r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Подымахинского</w:t>
      </w:r>
      <w:r w:rsidR="00DE1C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7083F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своей деятельности инспектор руководствуется Конституцией Российской Федерации, </w:t>
      </w:r>
      <w:r w:rsidR="008839E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97083F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Инспектор при осуществлении своих полномочий взаимодействует с должностными лицами отдела надзорной деятельности и профилактической работы по </w:t>
      </w:r>
      <w:proofErr w:type="spellStart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Усть-Кутскому</w:t>
      </w:r>
      <w:proofErr w:type="spellEnd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Казачинско</w:t>
      </w:r>
      <w:proofErr w:type="spellEnd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-Ленскому районам управления надзорной деятельности и профилактической работы Главного управления МЧС России по Иркутской области, 30 ПСЧ 10 пожарно-спасательного отряда федеральной противопожарной службы Главного управления МЧС России по Иркутской области.</w:t>
      </w:r>
    </w:p>
    <w:p w:rsidR="00F23992" w:rsidRPr="000A5056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7083F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="0097083F" w:rsidRPr="00883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 и обязанности инспектора</w:t>
      </w:r>
    </w:p>
    <w:p w:rsidR="00F23992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083F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Инспектор имеет право:</w:t>
      </w:r>
    </w:p>
    <w:p w:rsidR="0097083F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1)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осуществлять </w:t>
      </w:r>
      <w:r w:rsidR="00925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общественный контроль за соблюдением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требований пожарной безопасности на территории поселения (городского округа), в жилых и общественных зданиях (в местах общего пользования), без взаимодействия с правообладателями объекта защиты;</w:t>
      </w:r>
    </w:p>
    <w:p w:rsidR="0097083F" w:rsidRPr="008839E2" w:rsidRDefault="00F23992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участвовать в проведении плановых рейдовых осмотров территорий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поселений (городских округов), садоводческих (дачных) объединений граждан , в том числе, по поручению должностных лиц отдела надзорной деятельности и профилактической работы по </w:t>
      </w:r>
      <w:proofErr w:type="spellStart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Усть-Кутскому</w:t>
      </w:r>
      <w:proofErr w:type="spellEnd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Казачинско</w:t>
      </w:r>
      <w:proofErr w:type="spellEnd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-Ленскому районам управления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надзорной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деятель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ности и профилактической работы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Главного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 МЧС России по Иркутской области, 30 ПСЧ 10 пожарно-спасательного отряда федеральной противопожарной службы Главного управления МЧС России по Иркутской области;</w:t>
      </w:r>
    </w:p>
    <w:p w:rsidR="0097083F" w:rsidRPr="008839E2" w:rsidRDefault="00F23992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запрашивать и получать в отделе надзорной деятельности и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профилактической работы по </w:t>
      </w:r>
      <w:proofErr w:type="spellStart"/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Усть-Кутскому</w:t>
      </w:r>
      <w:proofErr w:type="spellEnd"/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proofErr w:type="spellStart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Казачинско</w:t>
      </w:r>
      <w:proofErr w:type="spellEnd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-Ленскому районам уп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равления надзорной 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деятельности и профилактической работы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Главного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 МЧС России по Иркутской области, 30 ПСЧ 10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97083F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знакомиться в отделе надзорной деятельности и профилактической работы по </w:t>
      </w:r>
      <w:proofErr w:type="spellStart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Усть-Кутскому</w:t>
      </w:r>
      <w:proofErr w:type="spellEnd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Казачинско</w:t>
      </w:r>
      <w:proofErr w:type="spellEnd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-Ленскому районам управления надзорной деятельности и профилактической работы Главного управления МЧС России по Иркутской области 30 ПСЧ 10 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97083F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Инспектор обязан:</w:t>
      </w:r>
    </w:p>
    <w:p w:rsidR="0097083F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обстановку с пожарами на территории поселения (городского округа),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 (городского округа);</w:t>
      </w:r>
    </w:p>
    <w:p w:rsidR="0097083F" w:rsidRPr="008839E2" w:rsidRDefault="00375DB6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F2399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6253FC" w:rsidRPr="008839E2" w:rsidRDefault="00D51654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F2399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информировать руководителей органов местного самоуправления, должностных лиц отдела надзорной деятельности и профилактической работы по </w:t>
      </w:r>
      <w:proofErr w:type="spellStart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Усть-Кутскому</w:t>
      </w:r>
      <w:proofErr w:type="spellEnd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Казачинско</w:t>
      </w:r>
      <w:proofErr w:type="spellEnd"/>
      <w:r w:rsidR="0097083F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-Ленскому районам управления надзорной деятельности и профилактической работы Главного управления МЧС России по Иркутской области. 30 ПСЧ 10 пожарно-спасательного отряда федеральной противопожарной службы Главного управления МЧС России по Иркутской области,</w:t>
      </w:r>
      <w:r w:rsidR="00F2399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возникновения чрезвычайных ситуаций природного и техногенного характера;</w:t>
      </w:r>
    </w:p>
    <w:p w:rsidR="006253FC" w:rsidRPr="008839E2" w:rsidRDefault="00D51654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F2399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6253FC" w:rsidRPr="008839E2" w:rsidRDefault="00D51654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F2399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6253FC" w:rsidRPr="008839E2" w:rsidRDefault="00D51654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F2399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информировать должностных лиц отдела надзорной деятельности и профилактической работы по </w:t>
      </w:r>
      <w:proofErr w:type="spellStart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Усть-Кутскому</w:t>
      </w:r>
      <w:proofErr w:type="spellEnd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Казачинско</w:t>
      </w:r>
      <w:proofErr w:type="spellEnd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-Ленскому районам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6253FC" w:rsidRPr="008839E2" w:rsidRDefault="00D51654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F2399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и соблюдать лично требования пожарной безопасности;</w:t>
      </w:r>
    </w:p>
    <w:p w:rsidR="006253FC" w:rsidRPr="00D51654" w:rsidRDefault="00D51654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23992" w:rsidRPr="00D516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6253FC" w:rsidRPr="00D516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</w:t>
      </w:r>
      <w:proofErr w:type="spellStart"/>
      <w:r w:rsidR="006253FC" w:rsidRPr="00D5165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Усть-Кутскому</w:t>
      </w:r>
      <w:proofErr w:type="spellEnd"/>
      <w:r w:rsidR="006253FC" w:rsidRPr="00D516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6253FC" w:rsidRPr="00D5165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Казачинско</w:t>
      </w:r>
      <w:proofErr w:type="spellEnd"/>
      <w:r w:rsidR="006253FC" w:rsidRPr="00D51654">
        <w:rPr>
          <w:rFonts w:ascii="Times New Roman" w:eastAsia="Times New Roman" w:hAnsi="Times New Roman" w:cs="Times New Roman"/>
          <w:sz w:val="20"/>
          <w:szCs w:val="20"/>
          <w:lang w:eastAsia="ru-RU"/>
        </w:rPr>
        <w:t>-Ленскому районам управления надзорной деятельности и профилактической работы Главного управления МЧС России по Иркутской области, 30 ПСЧ 10 пожарно-спасательным отрядом федеральной противопожарной службы Главного управления МЧС России по Иркутской области;</w:t>
      </w:r>
    </w:p>
    <w:p w:rsidR="006253FC" w:rsidRPr="008839E2" w:rsidRDefault="00D51654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F2399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6253FC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D516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F23992" w:rsidRPr="008839E2" w:rsidRDefault="00F23992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D516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права и обязанности внештатного инспектора по пожарной профилактике;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253FC" w:rsidRPr="008839E2" w:rsidRDefault="00F23992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D516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предоставлять информацию о проделанной работе по запросу (устному, письменному) Администрации </w:t>
      </w:r>
      <w:r w:rsidR="006D7E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Подымахинского </w:t>
      </w:r>
      <w:r w:rsidR="00D516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отдела надзорной деятельности и профилактической раб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оты по </w:t>
      </w:r>
      <w:proofErr w:type="spellStart"/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Усть-Кутскому</w:t>
      </w:r>
      <w:proofErr w:type="spellEnd"/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Казачинс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</w:t>
      </w:r>
      <w:proofErr w:type="spellEnd"/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-Ленскому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районам управления надзорной деятельности и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профилактической работы Главного управления МЧС России по Иркутской области, 30 ПСЧ 10 пожарно-спасательного отряда федер</w:t>
      </w:r>
      <w:r w:rsidR="00D516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альной противопожарной службы Г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лавного управления МЧС России по Иркутской области, а также по итогам работы за полугодие</w:t>
      </w:r>
      <w:proofErr w:type="gramEnd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адрес Администрации </w:t>
      </w:r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Подымахинского сельского поселения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253FC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Реализуя права и выполняя обязанности, предусмотренные настоящим Положением, инспектор несет ответственность в порядке, </w:t>
      </w:r>
      <w:r w:rsidR="000475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установленном законодательством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Федерации.</w:t>
      </w:r>
    </w:p>
    <w:p w:rsidR="00F23992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253FC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="006253FC" w:rsidRPr="00883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направления и формы работы инспектора</w:t>
      </w:r>
    </w:p>
    <w:p w:rsidR="00F23992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53FC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Инспектор, выполняя возложенные на него задачи:</w:t>
      </w:r>
    </w:p>
    <w:p w:rsidR="006253FC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отдела надзорной деятельности и профилактической работы по </w:t>
      </w:r>
      <w:proofErr w:type="spellStart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Усть-Кутскому</w:t>
      </w:r>
      <w:proofErr w:type="spellEnd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Казачинско</w:t>
      </w:r>
      <w:proofErr w:type="spellEnd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-Ленском у районам управления надзорной деятельно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 и профилактической работы Г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лавного управления МЧС России по Иркутской области, 30 ПСЧ 10 пожарно-спасательного отряда федеральной противопожарной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службы Главного управления МЧС </w:t>
      </w:r>
      <w:r w:rsidR="00CC6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России по Иркутской области.</w:t>
      </w:r>
    </w:p>
    <w:p w:rsidR="006253FC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6253FC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обобщает и анализирует причины </w:t>
      </w:r>
      <w:r w:rsidR="00B93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выявленных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нарушений требований пожарной безопасности, оформляет предложения по установленной форме </w:t>
      </w:r>
      <w:r w:rsidR="006253FC" w:rsidRPr="008839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(приложение № </w:t>
      </w:r>
      <w:r w:rsidR="00275B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="006253FC" w:rsidRPr="008839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последующей их регистрацией в журнале учета предложений </w:t>
      </w:r>
      <w:r w:rsidR="006253FC" w:rsidRPr="008839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(приложение № </w:t>
      </w:r>
      <w:r w:rsidR="00275B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="006253FC" w:rsidRPr="008839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);</w:t>
      </w:r>
    </w:p>
    <w:p w:rsidR="006253FC" w:rsidRPr="008839E2" w:rsidRDefault="00F23992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</w:t>
      </w:r>
      <w:proofErr w:type="spellStart"/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Усть-Кутскому</w:t>
      </w:r>
      <w:proofErr w:type="spellEnd"/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Казачинско</w:t>
      </w:r>
      <w:proofErr w:type="spellEnd"/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Ленскому районам управления надзорной деятельности и профилактической работы Главного управления МЧС России по Иркутской области, 30 ПСЧ 10 пожарно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спасательного отряда федеральной противопожарной службы Главного управления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МЧС России по Иркутской области по вопросам обеспечения пожарной безопасности;</w:t>
      </w:r>
    </w:p>
    <w:p w:rsidR="006253FC" w:rsidRPr="008839E2" w:rsidRDefault="00F23992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распространяет среди населения обучающие материалы, памятки по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</w:t>
      </w:r>
      <w:proofErr w:type="spellStart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Усть-Кутском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spellEnd"/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Казачинско</w:t>
      </w:r>
      <w:proofErr w:type="spellEnd"/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-Ленскому районам управления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надзорной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 и профилактической работы Главного управления МЧС России по Иркутской области. 30 ПСЧ 10 пожарно-спасательного отряда федеральной противопожарной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 (городского округа);</w:t>
      </w:r>
    </w:p>
    <w:p w:rsidR="006253FC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6253FC" w:rsidRPr="008839E2" w:rsidRDefault="00F23992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взаимодействует с участковыми уполномоченными полиции, службой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жилищно-коммунального хозяйства, жилищно-строительными кооперативами, това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риществами собственников жилья,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отделом надзорной деятельности и профилактической работы по </w:t>
      </w:r>
      <w:proofErr w:type="spellStart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Усть-Кутскому</w:t>
      </w:r>
      <w:proofErr w:type="spellEnd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Казачин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</w:t>
      </w:r>
      <w:proofErr w:type="spellEnd"/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-Ленскому районам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надзорной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 и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профилактической 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работы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Главного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управления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МЧС России по Иркутской области, 30 ПСЧ 10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:rsidR="006253FC" w:rsidRPr="008839E2" w:rsidRDefault="00F23992" w:rsidP="00F239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готовит сообщения о нарушениях требований пожарной безопасности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53FC" w:rsidRPr="008839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(приложение № 4)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их в отдел надзорной деятельности и профилактической работы по </w:t>
      </w:r>
      <w:proofErr w:type="spellStart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Усть-Кутскому</w:t>
      </w:r>
      <w:proofErr w:type="spellEnd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Казачин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</w:t>
      </w:r>
      <w:proofErr w:type="spellEnd"/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-Ленскому районам Управления 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надзорной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ности </w:t>
      </w:r>
      <w:r w:rsid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профилактической 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работы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Главного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МЧС </w:t>
      </w:r>
      <w:r w:rsidR="008839E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России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Иркутской области, орган местного самоуправления, для принятия мер в рамках имеющихся полномочий.</w:t>
      </w:r>
    </w:p>
    <w:p w:rsidR="006253FC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ведет журнал регистрации предложений об устранении нарушений требований пожарной безопасности установленной формы </w:t>
      </w:r>
      <w:r w:rsidR="006253FC" w:rsidRPr="008839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(приложение № </w:t>
      </w:r>
      <w:r w:rsidR="00FB23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="006253FC" w:rsidRPr="008839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),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журнал регистрации сообщений о нарушении требований пожарной безопасности </w:t>
      </w:r>
      <w:r w:rsidR="006253FC" w:rsidRPr="008839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(приложение № </w:t>
      </w:r>
      <w:r w:rsidR="00FB23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="006253FC" w:rsidRPr="008839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).</w:t>
      </w:r>
    </w:p>
    <w:p w:rsidR="006253FC" w:rsidRPr="008839E2" w:rsidRDefault="00F2399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итогам полугодия </w:t>
      </w:r>
      <w:proofErr w:type="gramStart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отчитывается о</w:t>
      </w:r>
      <w:proofErr w:type="gramEnd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проделанной работе руководителю Администрации </w:t>
      </w:r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Подымахинского сельского поселения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253FC" w:rsidRPr="008839E2" w:rsidRDefault="008839E2" w:rsidP="008839E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руководитель Администрации </w:t>
      </w:r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Подымахинского сельского поселения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организует контроль за работой инспектора, посредством учета личных дел инспекторов </w:t>
      </w:r>
      <w:r w:rsidR="006253FC" w:rsidRPr="008839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(приложение № </w:t>
      </w:r>
      <w:r w:rsidR="00FB23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="006253FC" w:rsidRPr="008839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),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</w:t>
      </w:r>
      <w:proofErr w:type="spellStart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Усть-Кутскому</w:t>
      </w:r>
      <w:proofErr w:type="spellEnd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Казачинско</w:t>
      </w:r>
      <w:proofErr w:type="spellEnd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-Ленск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 районам управления надзорно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деятельности и профилактической работы Главного управления МЧС России по Иркутской</w:t>
      </w:r>
      <w:proofErr w:type="gramEnd"/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области, либо 30 ПСЧ 10 пожарно-спасательного отряда федеральной противопожарной службы Главного управления МЧС России по Иркутской области.</w:t>
      </w:r>
    </w:p>
    <w:p w:rsidR="008839E2" w:rsidRPr="008839E2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253FC" w:rsidRPr="008839E2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</w:t>
      </w:r>
      <w:r w:rsidR="006253FC" w:rsidRPr="00883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Освобождение инспектора от исполнения обязанностей</w:t>
      </w:r>
    </w:p>
    <w:p w:rsidR="008839E2" w:rsidRPr="008839E2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53FC" w:rsidRPr="008839E2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Основаниями для освобождения от исполнения обязанностей инспектора являются:</w:t>
      </w:r>
    </w:p>
    <w:p w:rsidR="006253FC" w:rsidRPr="008839E2" w:rsidRDefault="00F21F1A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8839E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:rsidR="006253FC" w:rsidRPr="008839E2" w:rsidRDefault="00F21F1A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8839E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желание (письменное заявление).</w:t>
      </w:r>
    </w:p>
    <w:p w:rsidR="006253FC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6253FC" w:rsidRPr="008839E2" w:rsidRDefault="006253FC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39E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 об освобождении от исполнения обязанностей инспектора принимает руководитель Администрации </w:t>
      </w:r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Подымахинского сельского поселения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6253FC" w:rsidRPr="008839E2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8839E2" w:rsidRPr="008839E2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253FC" w:rsidRPr="008839E2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5. </w:t>
      </w:r>
      <w:r w:rsidR="006253FC" w:rsidRPr="00883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Обеспечение социальных гарантий и компенсаций инспектору</w:t>
      </w:r>
    </w:p>
    <w:p w:rsidR="008839E2" w:rsidRPr="008839E2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53FC" w:rsidRPr="008839E2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решению руководителя Администрации </w:t>
      </w:r>
      <w:r w:rsidR="007767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Подымахинского сельского поселения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могут применяться различные формы стимулирования работы инспектора за активную работу по профилактике пожаров на территории поселения (городского округа).</w:t>
      </w:r>
    </w:p>
    <w:p w:rsidR="006253FC" w:rsidRPr="008839E2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формами стимулирования являются:</w:t>
      </w:r>
    </w:p>
    <w:p w:rsidR="006253FC" w:rsidRPr="008839E2" w:rsidRDefault="00D40E39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8839E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награждение ценными подарками;</w:t>
      </w:r>
    </w:p>
    <w:p w:rsidR="006253FC" w:rsidRPr="008839E2" w:rsidRDefault="00D40E39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8839E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награждение </w:t>
      </w:r>
      <w:r w:rsidR="008839E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рамотой, благодарственным письмом;</w:t>
      </w:r>
    </w:p>
    <w:p w:rsidR="006253FC" w:rsidRPr="008839E2" w:rsidRDefault="00D40E39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8839E2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6253FC" w:rsidRPr="008839E2" w:rsidRDefault="008839E2" w:rsidP="006253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Органом местного самоуправления могут быть установлены дополнительные правовые и </w:t>
      </w:r>
      <w:r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социальные</w:t>
      </w:r>
      <w:r w:rsidR="006253FC" w:rsidRPr="00883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гарантии для инспектора, а также иные формы стимулирования их деятельности.</w:t>
      </w:r>
    </w:p>
    <w:p w:rsidR="0097083F" w:rsidRDefault="0097083F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1C15CA" w:rsidSect="006253FC">
          <w:pgSz w:w="11906" w:h="16838"/>
          <w:pgMar w:top="426" w:right="850" w:bottom="567" w:left="1134" w:header="708" w:footer="708" w:gutter="0"/>
          <w:cols w:space="708"/>
          <w:docGrid w:linePitch="360"/>
        </w:sectPr>
      </w:pPr>
    </w:p>
    <w:p w:rsidR="001C15CA" w:rsidRPr="00453482" w:rsidRDefault="001C15CA" w:rsidP="00BD63F4">
      <w:pPr>
        <w:shd w:val="clear" w:color="auto" w:fill="FFFFFF"/>
        <w:autoSpaceDE w:val="0"/>
        <w:autoSpaceDN w:val="0"/>
        <w:adjustRightInd w:val="0"/>
        <w:spacing w:after="0"/>
        <w:ind w:firstLine="9072"/>
        <w:jc w:val="right"/>
        <w:rPr>
          <w:rFonts w:ascii="Times New Roman" w:hAnsi="Times New Roman" w:cs="Times New Roman"/>
          <w:sz w:val="20"/>
          <w:szCs w:val="20"/>
        </w:rPr>
      </w:pPr>
      <w:r w:rsidRPr="0045348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53482" w:rsidRPr="00453482">
        <w:rPr>
          <w:rFonts w:ascii="Times New Roman" w:hAnsi="Times New Roman" w:cs="Times New Roman"/>
          <w:sz w:val="20"/>
          <w:szCs w:val="20"/>
        </w:rPr>
        <w:t>2</w:t>
      </w:r>
    </w:p>
    <w:p w:rsidR="001C15CA" w:rsidRDefault="00335F73" w:rsidP="00453482">
      <w:pPr>
        <w:shd w:val="clear" w:color="auto" w:fill="FFFFFF"/>
        <w:autoSpaceDE w:val="0"/>
        <w:autoSpaceDN w:val="0"/>
        <w:adjustRightInd w:val="0"/>
        <w:spacing w:after="0"/>
        <w:ind w:firstLine="9072"/>
        <w:jc w:val="right"/>
        <w:rPr>
          <w:rFonts w:ascii="Times New Roman" w:hAnsi="Times New Roman" w:cs="Times New Roman"/>
          <w:sz w:val="20"/>
          <w:szCs w:val="20"/>
        </w:rPr>
      </w:pPr>
      <w:r w:rsidRPr="00453482">
        <w:rPr>
          <w:rFonts w:ascii="Times New Roman" w:hAnsi="Times New Roman" w:cs="Times New Roman"/>
          <w:sz w:val="20"/>
          <w:szCs w:val="20"/>
        </w:rPr>
        <w:t>к Постановлению</w:t>
      </w:r>
      <w:r w:rsidR="001C15CA" w:rsidRPr="00453482">
        <w:rPr>
          <w:rFonts w:ascii="Times New Roman" w:hAnsi="Times New Roman" w:cs="Times New Roman"/>
          <w:sz w:val="20"/>
          <w:szCs w:val="20"/>
        </w:rPr>
        <w:t xml:space="preserve"> </w:t>
      </w:r>
      <w:r w:rsidR="0045348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6D7ED5">
        <w:rPr>
          <w:rFonts w:ascii="Times New Roman" w:hAnsi="Times New Roman" w:cs="Times New Roman"/>
          <w:sz w:val="20"/>
          <w:szCs w:val="20"/>
        </w:rPr>
        <w:t>Подымахинского</w:t>
      </w:r>
    </w:p>
    <w:p w:rsidR="00453482" w:rsidRPr="00BD63F4" w:rsidRDefault="00453482" w:rsidP="00453482">
      <w:pPr>
        <w:shd w:val="clear" w:color="auto" w:fill="FFFFFF"/>
        <w:autoSpaceDE w:val="0"/>
        <w:autoSpaceDN w:val="0"/>
        <w:adjustRightInd w:val="0"/>
        <w:spacing w:after="0"/>
        <w:ind w:firstLine="90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от «</w:t>
      </w:r>
      <w:r w:rsidR="006D7ED5">
        <w:rPr>
          <w:rFonts w:ascii="Times New Roman" w:hAnsi="Times New Roman" w:cs="Times New Roman"/>
          <w:sz w:val="20"/>
          <w:szCs w:val="20"/>
        </w:rPr>
        <w:t xml:space="preserve"> 27» мая  2020 года № 31-п</w:t>
      </w:r>
    </w:p>
    <w:p w:rsidR="001C15CA" w:rsidRPr="00BD63F4" w:rsidRDefault="001C15CA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F4">
        <w:rPr>
          <w:rFonts w:ascii="Times New Roman" w:hAnsi="Times New Roman" w:cs="Times New Roman"/>
          <w:b/>
          <w:sz w:val="24"/>
          <w:szCs w:val="24"/>
        </w:rPr>
        <w:t>Образец служебного удостоверения инспектора по пожарной профилактике</w:t>
      </w:r>
    </w:p>
    <w:p w:rsidR="001C15CA" w:rsidRPr="00BD63F4" w:rsidRDefault="001C15CA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1C15CA" w:rsidRPr="00BD63F4" w:rsidTr="00BD63F4">
        <w:trPr>
          <w:trHeight w:val="2984"/>
        </w:trPr>
        <w:tc>
          <w:tcPr>
            <w:tcW w:w="6138" w:type="dxa"/>
          </w:tcPr>
          <w:p w:rsidR="001C15CA" w:rsidRPr="00BD63F4" w:rsidRDefault="001C15CA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C15CA" w:rsidRPr="00BD63F4" w:rsidRDefault="001C15CA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CA" w:rsidRPr="00BD63F4" w:rsidRDefault="001C15CA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</w:t>
            </w:r>
          </w:p>
          <w:p w:rsidR="001C15CA" w:rsidRPr="00BD63F4" w:rsidRDefault="001C15CA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5CA" w:rsidRPr="00BD63F4" w:rsidRDefault="001C15CA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ВНЕШТАТНОГО ИНСПЕКТОРА </w:t>
            </w:r>
          </w:p>
          <w:p w:rsidR="001C15CA" w:rsidRPr="00BD63F4" w:rsidRDefault="001C15CA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5CA" w:rsidRPr="00BD63F4" w:rsidRDefault="001C15CA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по </w:t>
            </w:r>
            <w:r w:rsidRPr="00BD6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ПОЖАРНОЙ </w:t>
            </w:r>
            <w:r w:rsidRPr="00BD63F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ПРОФИЛАКТИКе</w:t>
            </w:r>
          </w:p>
          <w:p w:rsidR="001C15CA" w:rsidRPr="00BD63F4" w:rsidRDefault="001C15CA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4656"/>
        <w:gridCol w:w="5926"/>
      </w:tblGrid>
      <w:tr w:rsidR="00BD63F4" w:rsidRPr="00BD63F4" w:rsidTr="00556DBD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BD63F4">
        <w:trPr>
          <w:trHeight w:val="2547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</w:t>
            </w:r>
          </w:p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_____________________</w:t>
            </w:r>
          </w:p>
          <w:p w:rsidR="00BD63F4" w:rsidRPr="00BD63F4" w:rsidRDefault="00BD63F4" w:rsidP="0055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_________________________</w:t>
            </w:r>
          </w:p>
          <w:p w:rsidR="00BD63F4" w:rsidRPr="00BD63F4" w:rsidRDefault="00BD63F4" w:rsidP="0055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 ____________________</w:t>
            </w:r>
          </w:p>
          <w:p w:rsidR="00BD63F4" w:rsidRPr="00BD63F4" w:rsidRDefault="00BD63F4" w:rsidP="0055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3F4" w:rsidRPr="00BD63F4" w:rsidRDefault="00BD63F4" w:rsidP="0055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подпись, Ф.И.О.</w:t>
            </w:r>
          </w:p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63F4" w:rsidRPr="00BD63F4" w:rsidRDefault="00BD63F4" w:rsidP="0055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Цвет корочки удостоверения – красный, цвет вкладыша удостоверения – белый.</w:t>
      </w:r>
    </w:p>
    <w:p w:rsidR="00CE3ED2" w:rsidRPr="00BD63F4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ED2" w:rsidRPr="00BD63F4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ED2" w:rsidRDefault="00CE3ED2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6253F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1C15CA">
      <w:pPr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1C15CA">
      <w:pPr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1C15CA">
      <w:pPr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1C15CA">
      <w:pPr>
        <w:rPr>
          <w:rFonts w:ascii="Times New Roman" w:hAnsi="Times New Roman" w:cs="Times New Roman"/>
          <w:sz w:val="20"/>
          <w:szCs w:val="20"/>
        </w:rPr>
      </w:pPr>
    </w:p>
    <w:p w:rsidR="001C15CA" w:rsidRDefault="001C15CA" w:rsidP="001C15CA">
      <w:pPr>
        <w:rPr>
          <w:rFonts w:ascii="Times New Roman" w:hAnsi="Times New Roman" w:cs="Times New Roman"/>
          <w:sz w:val="20"/>
          <w:szCs w:val="20"/>
        </w:rPr>
      </w:pPr>
    </w:p>
    <w:p w:rsidR="00BD63F4" w:rsidRDefault="00BD63F4" w:rsidP="001C15CA">
      <w:pPr>
        <w:rPr>
          <w:rFonts w:ascii="Times New Roman" w:hAnsi="Times New Roman" w:cs="Times New Roman"/>
          <w:sz w:val="20"/>
          <w:szCs w:val="20"/>
        </w:rPr>
      </w:pPr>
    </w:p>
    <w:p w:rsidR="00BD63F4" w:rsidRDefault="00BD63F4" w:rsidP="001C15CA">
      <w:pPr>
        <w:rPr>
          <w:rFonts w:ascii="Times New Roman" w:hAnsi="Times New Roman" w:cs="Times New Roman"/>
          <w:sz w:val="20"/>
          <w:szCs w:val="20"/>
        </w:rPr>
      </w:pPr>
    </w:p>
    <w:p w:rsidR="00BD63F4" w:rsidRDefault="00BD63F4" w:rsidP="001C15CA">
      <w:pPr>
        <w:rPr>
          <w:rFonts w:ascii="Times New Roman" w:hAnsi="Times New Roman" w:cs="Times New Roman"/>
          <w:sz w:val="20"/>
          <w:szCs w:val="20"/>
        </w:rPr>
      </w:pPr>
    </w:p>
    <w:p w:rsidR="00BD63F4" w:rsidRDefault="00BD63F4" w:rsidP="001C15CA">
      <w:pPr>
        <w:rPr>
          <w:rFonts w:ascii="Times New Roman" w:hAnsi="Times New Roman" w:cs="Times New Roman"/>
          <w:sz w:val="20"/>
          <w:szCs w:val="20"/>
        </w:rPr>
      </w:pPr>
    </w:p>
    <w:p w:rsidR="00BD63F4" w:rsidRDefault="00BD63F4" w:rsidP="001C15CA">
      <w:pPr>
        <w:rPr>
          <w:rFonts w:ascii="Times New Roman" w:hAnsi="Times New Roman" w:cs="Times New Roman"/>
          <w:sz w:val="20"/>
          <w:szCs w:val="20"/>
        </w:rPr>
      </w:pPr>
    </w:p>
    <w:p w:rsidR="00BD63F4" w:rsidRDefault="00BD63F4" w:rsidP="001C15CA">
      <w:pPr>
        <w:rPr>
          <w:rFonts w:ascii="Times New Roman" w:hAnsi="Times New Roman" w:cs="Times New Roman"/>
          <w:sz w:val="20"/>
          <w:szCs w:val="20"/>
        </w:rPr>
      </w:pPr>
    </w:p>
    <w:p w:rsidR="00BD63F4" w:rsidRDefault="00BD63F4" w:rsidP="001C15CA">
      <w:pPr>
        <w:rPr>
          <w:rFonts w:ascii="Times New Roman" w:hAnsi="Times New Roman" w:cs="Times New Roman"/>
          <w:sz w:val="20"/>
          <w:szCs w:val="20"/>
        </w:rPr>
      </w:pPr>
    </w:p>
    <w:p w:rsidR="00BD63F4" w:rsidRDefault="00BD63F4" w:rsidP="001C15CA">
      <w:pPr>
        <w:rPr>
          <w:rFonts w:ascii="Times New Roman" w:hAnsi="Times New Roman" w:cs="Times New Roman"/>
          <w:sz w:val="20"/>
          <w:szCs w:val="20"/>
        </w:rPr>
        <w:sectPr w:rsidR="00BD63F4" w:rsidSect="00BD63F4">
          <w:pgSz w:w="16838" w:h="11906" w:orient="landscape"/>
          <w:pgMar w:top="1134" w:right="425" w:bottom="851" w:left="567" w:header="709" w:footer="709" w:gutter="0"/>
          <w:cols w:space="708"/>
          <w:docGrid w:linePitch="360"/>
        </w:sectPr>
      </w:pPr>
    </w:p>
    <w:p w:rsidR="00BD63F4" w:rsidRPr="00453482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45348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114B6">
        <w:rPr>
          <w:rFonts w:ascii="Times New Roman" w:hAnsi="Times New Roman" w:cs="Times New Roman"/>
          <w:sz w:val="20"/>
          <w:szCs w:val="20"/>
        </w:rPr>
        <w:t>3</w:t>
      </w:r>
      <w:r w:rsidRPr="00453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A6E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453482">
        <w:rPr>
          <w:rFonts w:ascii="Times New Roman" w:hAnsi="Times New Roman" w:cs="Times New Roman"/>
          <w:sz w:val="20"/>
          <w:szCs w:val="20"/>
        </w:rPr>
        <w:t xml:space="preserve">к </w:t>
      </w:r>
      <w:r w:rsidR="00453482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="00EE7A6E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453482" w:rsidRDefault="0077675D" w:rsidP="00BD63F4">
      <w:pPr>
        <w:shd w:val="clear" w:color="auto" w:fill="FFFFFF"/>
        <w:autoSpaceDE w:val="0"/>
        <w:autoSpaceDN w:val="0"/>
        <w:adjustRightInd w:val="0"/>
        <w:spacing w:after="0"/>
        <w:ind w:left="69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Подымахинского сельского поселения</w:t>
      </w:r>
    </w:p>
    <w:p w:rsidR="00453482" w:rsidRPr="00BD63F4" w:rsidRDefault="00453482" w:rsidP="00BD63F4">
      <w:pPr>
        <w:shd w:val="clear" w:color="auto" w:fill="FFFFFF"/>
        <w:autoSpaceDE w:val="0"/>
        <w:autoSpaceDN w:val="0"/>
        <w:adjustRightInd w:val="0"/>
        <w:spacing w:after="0"/>
        <w:ind w:left="69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6D7ED5">
        <w:rPr>
          <w:rFonts w:ascii="Times New Roman" w:hAnsi="Times New Roman" w:cs="Times New Roman"/>
          <w:sz w:val="20"/>
          <w:szCs w:val="20"/>
        </w:rPr>
        <w:t xml:space="preserve"> 27 » мая 2020 года № 31-п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F4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F4">
        <w:rPr>
          <w:rFonts w:ascii="Times New Roman" w:hAnsi="Times New Roman" w:cs="Times New Roman"/>
          <w:b/>
          <w:sz w:val="24"/>
          <w:szCs w:val="24"/>
        </w:rPr>
        <w:t>об устранении нарушений требований пожарной безопасности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Вам ____________________________________________________________________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3F4">
        <w:rPr>
          <w:rFonts w:ascii="Times New Roman" w:hAnsi="Times New Roman" w:cs="Times New Roman"/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проживающему (осуществляющему деятельность)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3F4">
        <w:rPr>
          <w:rFonts w:ascii="Times New Roman" w:hAnsi="Times New Roman" w:cs="Times New Roman"/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предлагается выполнить следующие противопожарные мероприятия: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87"/>
        <w:gridCol w:w="1870"/>
        <w:gridCol w:w="1842"/>
      </w:tblGrid>
      <w:tr w:rsidR="00BD63F4" w:rsidRPr="00BD63F4" w:rsidTr="00556DBD">
        <w:tc>
          <w:tcPr>
            <w:tcW w:w="540" w:type="dxa"/>
            <w:tcBorders>
              <w:left w:val="nil"/>
            </w:tcBorders>
            <w:vAlign w:val="center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87" w:type="dxa"/>
            <w:vAlign w:val="center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__________   _______________________________________   ______________ 20__ г.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3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Предложения для исполнения получил: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__________   _______________________________________   ______________ 20__ г.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3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подпись                                                            Ф.И.О.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Предложение выполнено ___________________ 20__ г._______________________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left="64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3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подпись внештатного инспектора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Регистрационный номер ____________ Дата регистрации  _______________ 20__ г.</w:t>
      </w:r>
    </w:p>
    <w:p w:rsidR="00BD63F4" w:rsidRPr="00147F7A" w:rsidRDefault="00BD63F4" w:rsidP="00BD63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BD63F4" w:rsidRPr="00147F7A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BD63F4" w:rsidRPr="00F114B6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firstLine="10915"/>
        <w:jc w:val="both"/>
        <w:rPr>
          <w:rFonts w:ascii="Times New Roman" w:hAnsi="Times New Roman" w:cs="Times New Roman"/>
          <w:sz w:val="20"/>
          <w:szCs w:val="20"/>
        </w:rPr>
      </w:pPr>
      <w:r w:rsidRPr="00F114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114B6">
        <w:rPr>
          <w:rFonts w:ascii="Times New Roman" w:hAnsi="Times New Roman" w:cs="Times New Roman"/>
          <w:sz w:val="20"/>
          <w:szCs w:val="20"/>
        </w:rPr>
        <w:t>4</w:t>
      </w:r>
    </w:p>
    <w:p w:rsidR="00EE7A6E" w:rsidRDefault="00BD63F4" w:rsidP="00F114B6">
      <w:pPr>
        <w:shd w:val="clear" w:color="auto" w:fill="FFFFFF"/>
        <w:autoSpaceDE w:val="0"/>
        <w:autoSpaceDN w:val="0"/>
        <w:adjustRightInd w:val="0"/>
        <w:spacing w:after="0"/>
        <w:ind w:firstLine="10915"/>
        <w:jc w:val="both"/>
        <w:rPr>
          <w:rFonts w:ascii="Times New Roman" w:hAnsi="Times New Roman" w:cs="Times New Roman"/>
          <w:sz w:val="20"/>
          <w:szCs w:val="20"/>
        </w:rPr>
      </w:pPr>
      <w:r w:rsidRPr="00F114B6">
        <w:rPr>
          <w:rFonts w:ascii="Times New Roman" w:hAnsi="Times New Roman" w:cs="Times New Roman"/>
          <w:sz w:val="20"/>
          <w:szCs w:val="20"/>
        </w:rPr>
        <w:t xml:space="preserve">к </w:t>
      </w:r>
      <w:r w:rsidR="00F114B6">
        <w:rPr>
          <w:rFonts w:ascii="Times New Roman" w:hAnsi="Times New Roman" w:cs="Times New Roman"/>
          <w:sz w:val="20"/>
          <w:szCs w:val="20"/>
        </w:rPr>
        <w:t>Постановлению</w:t>
      </w:r>
      <w:r w:rsidR="00EE7A6E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F114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A6E" w:rsidRDefault="0077675D" w:rsidP="00F114B6">
      <w:pPr>
        <w:shd w:val="clear" w:color="auto" w:fill="FFFFFF"/>
        <w:autoSpaceDE w:val="0"/>
        <w:autoSpaceDN w:val="0"/>
        <w:adjustRightInd w:val="0"/>
        <w:spacing w:after="0"/>
        <w:ind w:firstLine="109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Подымахинского сельского поселения</w:t>
      </w:r>
    </w:p>
    <w:p w:rsidR="00F114B6" w:rsidRPr="00EE7A6E" w:rsidRDefault="00F114B6" w:rsidP="00EE7A6E">
      <w:pPr>
        <w:shd w:val="clear" w:color="auto" w:fill="FFFFFF"/>
        <w:autoSpaceDE w:val="0"/>
        <w:autoSpaceDN w:val="0"/>
        <w:adjustRightInd w:val="0"/>
        <w:spacing w:after="0"/>
        <w:ind w:firstLine="109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6D7ED5">
        <w:rPr>
          <w:rFonts w:ascii="Times New Roman" w:hAnsi="Times New Roman" w:cs="Times New Roman"/>
          <w:sz w:val="20"/>
          <w:szCs w:val="20"/>
        </w:rPr>
        <w:t xml:space="preserve"> 27</w:t>
      </w:r>
      <w:r>
        <w:rPr>
          <w:rFonts w:ascii="Times New Roman" w:hAnsi="Times New Roman" w:cs="Times New Roman"/>
          <w:sz w:val="20"/>
          <w:szCs w:val="20"/>
        </w:rPr>
        <w:t>»</w:t>
      </w:r>
      <w:r w:rsidR="006D7ED5">
        <w:rPr>
          <w:rFonts w:ascii="Times New Roman" w:hAnsi="Times New Roman" w:cs="Times New Roman"/>
          <w:sz w:val="20"/>
          <w:szCs w:val="20"/>
        </w:rPr>
        <w:t xml:space="preserve"> мая</w:t>
      </w:r>
      <w:r w:rsidR="00EE7A6E">
        <w:rPr>
          <w:rFonts w:ascii="Times New Roman" w:hAnsi="Times New Roman" w:cs="Times New Roman"/>
          <w:sz w:val="20"/>
          <w:szCs w:val="20"/>
        </w:rPr>
        <w:t xml:space="preserve"> 2020 года </w:t>
      </w:r>
      <w:r w:rsidR="006D7ED5">
        <w:rPr>
          <w:rFonts w:ascii="Times New Roman" w:hAnsi="Times New Roman" w:cs="Times New Roman"/>
          <w:sz w:val="20"/>
          <w:szCs w:val="20"/>
        </w:rPr>
        <w:t>№ 31-п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F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F4">
        <w:rPr>
          <w:rFonts w:ascii="Times New Roman" w:hAnsi="Times New Roman" w:cs="Times New Roman"/>
          <w:b/>
          <w:sz w:val="24"/>
          <w:szCs w:val="24"/>
        </w:rPr>
        <w:t>регистрации предложений об устранении нарушений требований пожарной безопасности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BD63F4" w:rsidRPr="00BD63F4" w:rsidTr="00556DBD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3F4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10"/>
        <w:gridCol w:w="2173"/>
        <w:gridCol w:w="2172"/>
        <w:gridCol w:w="2470"/>
        <w:gridCol w:w="1276"/>
        <w:gridCol w:w="2693"/>
      </w:tblGrid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Дата составления, Ф.И.О.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 xml:space="preserve">Место хранения предложения </w:t>
            </w:r>
          </w:p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(№ КНД)</w:t>
            </w: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4" w:rsidRPr="00BD63F4" w:rsidTr="00556DBD">
        <w:tc>
          <w:tcPr>
            <w:tcW w:w="540" w:type="dxa"/>
            <w:tcBorders>
              <w:lef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D63F4" w:rsidRPr="00BD63F4" w:rsidRDefault="00BD63F4" w:rsidP="00BD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F4">
        <w:rPr>
          <w:rFonts w:ascii="Times New Roman" w:hAnsi="Times New Roman" w:cs="Times New Roman"/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:rsidR="00BD63F4" w:rsidRPr="00BD63F4" w:rsidRDefault="00BD63F4" w:rsidP="00BD63F4">
      <w:pPr>
        <w:shd w:val="clear" w:color="auto" w:fill="FFFFFF"/>
        <w:autoSpaceDE w:val="0"/>
        <w:autoSpaceDN w:val="0"/>
        <w:adjustRightInd w:val="0"/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  <w:sectPr w:rsidR="00BD63F4" w:rsidRPr="00BD63F4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250E0D" w:rsidRPr="00F114B6" w:rsidRDefault="00250E0D" w:rsidP="00F114B6">
      <w:pPr>
        <w:shd w:val="clear" w:color="auto" w:fill="FFFFFF"/>
        <w:autoSpaceDE w:val="0"/>
        <w:autoSpaceDN w:val="0"/>
        <w:adjustRightInd w:val="0"/>
        <w:spacing w:after="0"/>
        <w:ind w:firstLine="6804"/>
        <w:jc w:val="both"/>
        <w:rPr>
          <w:rFonts w:ascii="Times New Roman" w:hAnsi="Times New Roman" w:cs="Times New Roman"/>
          <w:sz w:val="20"/>
          <w:szCs w:val="20"/>
        </w:rPr>
      </w:pPr>
      <w:r w:rsidRPr="00F114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114B6" w:rsidRPr="00F114B6">
        <w:rPr>
          <w:rFonts w:ascii="Times New Roman" w:hAnsi="Times New Roman" w:cs="Times New Roman"/>
          <w:sz w:val="20"/>
          <w:szCs w:val="20"/>
        </w:rPr>
        <w:t>5</w:t>
      </w:r>
      <w:r w:rsidRPr="00F114B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14B6" w:rsidRDefault="00250E0D" w:rsidP="00231F05">
      <w:pPr>
        <w:shd w:val="clear" w:color="auto" w:fill="FFFFFF"/>
        <w:autoSpaceDE w:val="0"/>
        <w:autoSpaceDN w:val="0"/>
        <w:adjustRightInd w:val="0"/>
        <w:spacing w:after="0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F114B6">
        <w:rPr>
          <w:rFonts w:ascii="Times New Roman" w:hAnsi="Times New Roman" w:cs="Times New Roman"/>
          <w:sz w:val="20"/>
          <w:szCs w:val="20"/>
        </w:rPr>
        <w:t xml:space="preserve">к </w:t>
      </w:r>
      <w:r w:rsidR="00F114B6">
        <w:rPr>
          <w:rFonts w:ascii="Times New Roman" w:hAnsi="Times New Roman" w:cs="Times New Roman"/>
          <w:sz w:val="20"/>
          <w:szCs w:val="20"/>
        </w:rPr>
        <w:t>Постановлению</w:t>
      </w:r>
      <w:r w:rsidR="00231F05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F114B6">
        <w:rPr>
          <w:rFonts w:ascii="Times New Roman" w:hAnsi="Times New Roman" w:cs="Times New Roman"/>
          <w:sz w:val="20"/>
          <w:szCs w:val="20"/>
        </w:rPr>
        <w:t xml:space="preserve"> </w:t>
      </w:r>
      <w:r w:rsidR="00231F05">
        <w:rPr>
          <w:rFonts w:ascii="Times New Roman" w:hAnsi="Times New Roman" w:cs="Times New Roman"/>
          <w:sz w:val="20"/>
          <w:szCs w:val="20"/>
        </w:rPr>
        <w:t xml:space="preserve">    </w:t>
      </w:r>
      <w:r w:rsidR="0077675D">
        <w:rPr>
          <w:rFonts w:ascii="Times New Roman" w:hAnsi="Times New Roman" w:cs="Times New Roman"/>
          <w:sz w:val="20"/>
          <w:szCs w:val="20"/>
        </w:rPr>
        <w:t>Подымахинского сельского поселения</w:t>
      </w:r>
      <w:r w:rsidR="00F114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14B6" w:rsidRPr="00250E0D" w:rsidRDefault="00F114B6" w:rsidP="00F114B6">
      <w:pPr>
        <w:shd w:val="clear" w:color="auto" w:fill="FFFFFF"/>
        <w:autoSpaceDE w:val="0"/>
        <w:autoSpaceDN w:val="0"/>
        <w:adjustRightInd w:val="0"/>
        <w:spacing w:after="0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6D7ED5">
        <w:rPr>
          <w:rFonts w:ascii="Times New Roman" w:hAnsi="Times New Roman" w:cs="Times New Roman"/>
          <w:sz w:val="20"/>
          <w:szCs w:val="20"/>
        </w:rPr>
        <w:t xml:space="preserve"> 27 » мая 2020 года № 31-п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250E0D">
        <w:rPr>
          <w:rFonts w:ascii="Times New Roman" w:hAnsi="Times New Roman" w:cs="Times New Roman"/>
          <w:b/>
          <w:spacing w:val="40"/>
          <w:sz w:val="24"/>
          <w:szCs w:val="24"/>
        </w:rPr>
        <w:t>СООБЩЕНИЕ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D">
        <w:rPr>
          <w:rFonts w:ascii="Times New Roman" w:hAnsi="Times New Roman" w:cs="Times New Roman"/>
          <w:b/>
          <w:sz w:val="24"/>
          <w:szCs w:val="24"/>
        </w:rPr>
        <w:t>о выявлении нарушений требований пожарной безопасности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"_____" ________________ 20  __ г.                            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50E0D" w:rsidRPr="00250E0D" w:rsidTr="00556DBD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 xml:space="preserve">Я, внештатный инспектор по пожарной профилактике </w:t>
            </w:r>
            <w:r w:rsidR="003E5B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77675D">
              <w:rPr>
                <w:rFonts w:ascii="Times New Roman" w:hAnsi="Times New Roman" w:cs="Times New Roman"/>
                <w:sz w:val="24"/>
                <w:szCs w:val="24"/>
              </w:rPr>
              <w:t>Подымахинского сельского поселения</w:t>
            </w: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  <w:r w:rsidRPr="00250E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при проведении профилактических мероприятий установи</w:t>
      </w:r>
      <w:proofErr w:type="gramStart"/>
      <w:r w:rsidRPr="00250E0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50E0D">
        <w:rPr>
          <w:rFonts w:ascii="Times New Roman" w:hAnsi="Times New Roman" w:cs="Times New Roman"/>
          <w:sz w:val="24"/>
          <w:szCs w:val="24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250E0D" w:rsidRPr="00250E0D" w:rsidTr="00556DBD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>Ф.И.О. (при необходимости указать должность)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в ____________________________________________________________________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нарушил (а) ______________________________________________________________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250E0D" w:rsidRPr="00250E0D" w:rsidTr="00556DBD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9745" w:type="dxa"/>
            <w:tcBorders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а именно: _______________________________________________________________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50E0D" w:rsidRPr="00250E0D" w:rsidTr="00556DB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250E0D" w:rsidRPr="00250E0D" w:rsidRDefault="00250E0D" w:rsidP="00250E0D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250E0D" w:rsidRPr="00250E0D" w:rsidTr="00556DBD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250E0D" w:rsidRPr="00250E0D" w:rsidRDefault="00250E0D" w:rsidP="00250E0D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250E0D" w:rsidRPr="00250E0D" w:rsidTr="00556DBD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подпись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подпись лица, подготовившего сообщение </w:t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E0D">
        <w:rPr>
          <w:rFonts w:ascii="Times New Roman" w:hAnsi="Times New Roman" w:cs="Times New Roman"/>
          <w:sz w:val="24"/>
          <w:szCs w:val="24"/>
        </w:rPr>
        <w:t>Копию сообщения получил ____________   _____________________________________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подпись </w:t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Ф.И.О.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50E0D" w:rsidRPr="00250E0D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250E0D">
        <w:rPr>
          <w:rFonts w:ascii="Times New Roman" w:hAnsi="Times New Roman" w:cs="Times New Roman"/>
          <w:sz w:val="24"/>
          <w:szCs w:val="24"/>
        </w:rPr>
        <w:t xml:space="preserve">Регистрационный номер _________________ Дата регистрации __________20 __ г. </w:t>
      </w:r>
    </w:p>
    <w:p w:rsidR="00250E0D" w:rsidRPr="00231F05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231F0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31F05">
        <w:rPr>
          <w:rFonts w:ascii="Times New Roman" w:hAnsi="Times New Roman" w:cs="Times New Roman"/>
          <w:sz w:val="20"/>
          <w:szCs w:val="20"/>
        </w:rPr>
        <w:t>6</w:t>
      </w:r>
    </w:p>
    <w:p w:rsid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231F05">
        <w:rPr>
          <w:rFonts w:ascii="Times New Roman" w:hAnsi="Times New Roman" w:cs="Times New Roman"/>
          <w:sz w:val="20"/>
          <w:szCs w:val="20"/>
        </w:rPr>
        <w:t xml:space="preserve">к </w:t>
      </w:r>
      <w:r w:rsidR="00231F05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="00EE7A6E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EE7A6E" w:rsidRDefault="0077675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Подымахинского сельского поселения</w:t>
      </w:r>
    </w:p>
    <w:p w:rsidR="00EE7A6E" w:rsidRPr="00250E0D" w:rsidRDefault="00EE7A6E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6D7ED5">
        <w:rPr>
          <w:rFonts w:ascii="Times New Roman" w:hAnsi="Times New Roman" w:cs="Times New Roman"/>
          <w:sz w:val="20"/>
          <w:szCs w:val="20"/>
        </w:rPr>
        <w:t xml:space="preserve"> 27 » мая 2020 года № 31-п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D">
        <w:rPr>
          <w:rFonts w:ascii="Times New Roman" w:hAnsi="Times New Roman" w:cs="Times New Roman"/>
          <w:b/>
          <w:sz w:val="24"/>
          <w:szCs w:val="24"/>
        </w:rPr>
        <w:t>регистрации сообщений о нарушении требований пожарной безопасности</w:t>
      </w:r>
    </w:p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250E0D" w:rsidRPr="00250E0D" w:rsidTr="00556DBD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0E0D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250E0D" w:rsidRPr="00250E0D" w:rsidTr="00556DBD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50E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Кем подготовлено (</w:t>
            </w:r>
            <w:proofErr w:type="spellStart"/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proofErr w:type="spellEnd"/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Кому направлено для принятия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решение 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(результат </w:t>
            </w:r>
          </w:p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рассмотрения)</w:t>
            </w: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675" w:type="dxa"/>
            <w:tcBorders>
              <w:lef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50E0D" w:rsidRPr="00250E0D" w:rsidRDefault="00250E0D" w:rsidP="00250E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E0D" w:rsidRPr="00250E0D" w:rsidRDefault="00250E0D" w:rsidP="00250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0D" w:rsidRPr="00250E0D" w:rsidRDefault="00250E0D" w:rsidP="00250E0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6E" w:rsidRDefault="00EE7A6E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250E0D" w:rsidRPr="00EE7A6E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EE7A6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EE7A6E" w:rsidRPr="00EE7A6E">
        <w:rPr>
          <w:rFonts w:ascii="Times New Roman" w:hAnsi="Times New Roman" w:cs="Times New Roman"/>
          <w:sz w:val="20"/>
          <w:szCs w:val="20"/>
        </w:rPr>
        <w:t>7</w:t>
      </w:r>
    </w:p>
    <w:p w:rsidR="00250E0D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EE7A6E">
        <w:rPr>
          <w:rFonts w:ascii="Times New Roman" w:hAnsi="Times New Roman" w:cs="Times New Roman"/>
          <w:sz w:val="20"/>
          <w:szCs w:val="20"/>
        </w:rPr>
        <w:t xml:space="preserve">к </w:t>
      </w:r>
      <w:r w:rsidR="00EE7A6E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  <w:r w:rsidR="0077675D">
        <w:rPr>
          <w:rFonts w:ascii="Times New Roman" w:hAnsi="Times New Roman" w:cs="Times New Roman"/>
          <w:sz w:val="20"/>
          <w:szCs w:val="20"/>
        </w:rPr>
        <w:t>Подымахинского сельского поселения</w:t>
      </w:r>
    </w:p>
    <w:p w:rsidR="00EE7A6E" w:rsidRPr="00250E0D" w:rsidRDefault="00EE7A6E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6D7ED5">
        <w:rPr>
          <w:rFonts w:ascii="Times New Roman" w:hAnsi="Times New Roman" w:cs="Times New Roman"/>
          <w:sz w:val="20"/>
          <w:szCs w:val="20"/>
        </w:rPr>
        <w:t xml:space="preserve"> 27</w:t>
      </w:r>
      <w:r>
        <w:rPr>
          <w:rFonts w:ascii="Times New Roman" w:hAnsi="Times New Roman" w:cs="Times New Roman"/>
          <w:sz w:val="20"/>
          <w:szCs w:val="20"/>
        </w:rPr>
        <w:t>»</w:t>
      </w:r>
      <w:r w:rsidR="006D7ED5">
        <w:rPr>
          <w:rFonts w:ascii="Times New Roman" w:hAnsi="Times New Roman" w:cs="Times New Roman"/>
          <w:sz w:val="20"/>
          <w:szCs w:val="20"/>
        </w:rPr>
        <w:t xml:space="preserve"> мая  2020 года № 31-п</w:t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250E0D">
        <w:rPr>
          <w:spacing w:val="2"/>
        </w:rPr>
        <w:br/>
      </w:r>
      <w:r w:rsidRPr="00250E0D">
        <w:rPr>
          <w:b/>
          <w:spacing w:val="2"/>
        </w:rPr>
        <w:t>Лист 1</w:t>
      </w:r>
    </w:p>
    <w:p w:rsidR="00250E0D" w:rsidRPr="00250E0D" w:rsidRDefault="00250E0D" w:rsidP="00250E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250E0D">
        <w:rPr>
          <w:spacing w:val="2"/>
        </w:rPr>
        <w:t>ЛИЧНОЕ ДЕЛО ВНЕШТАТНОГО ИНСПЕКТОРА ПО ПОЖАРНОЙ ПРОФИЛАКТИКЕ</w:t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250E0D">
        <w:rPr>
          <w:spacing w:val="2"/>
        </w:rPr>
        <w:t>__________________________________________________________</w:t>
      </w:r>
      <w:r w:rsidRPr="00250E0D">
        <w:rPr>
          <w:spacing w:val="2"/>
        </w:rPr>
        <w:br/>
        <w:t>(фамилия, имя, отчество)</w:t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50E0D">
        <w:rPr>
          <w:spacing w:val="2"/>
        </w:rPr>
        <w:br/>
        <w:t>Начато "____" _____________ 20__ г.</w:t>
      </w:r>
      <w:r w:rsidRPr="00250E0D">
        <w:rPr>
          <w:spacing w:val="2"/>
        </w:rPr>
        <w:br/>
      </w:r>
      <w:r w:rsidRPr="00250E0D">
        <w:rPr>
          <w:spacing w:val="2"/>
        </w:rPr>
        <w:br/>
        <w:t>Окончено "____" ___________ 20__ г.</w:t>
      </w:r>
      <w:r w:rsidRPr="00250E0D">
        <w:rPr>
          <w:spacing w:val="2"/>
        </w:rPr>
        <w:br/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250E0D">
        <w:rPr>
          <w:b/>
          <w:spacing w:val="2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9"/>
        <w:gridCol w:w="1586"/>
      </w:tblGrid>
      <w:tr w:rsidR="00250E0D" w:rsidRPr="00250E0D" w:rsidTr="00556DBD">
        <w:trPr>
          <w:trHeight w:val="15"/>
        </w:trPr>
        <w:tc>
          <w:tcPr>
            <w:tcW w:w="9610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</w:pPr>
            <w:r w:rsidRPr="00250E0D">
              <w:t>Фамилия _________________________________________________________</w:t>
            </w:r>
            <w:r w:rsidRPr="00250E0D">
              <w:br/>
              <w:t>Имя, Отчество ____________________________________________________</w:t>
            </w:r>
            <w:r w:rsidRPr="00250E0D"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Место</w:t>
            </w:r>
            <w:r w:rsidRPr="00250E0D">
              <w:br/>
              <w:t>для</w:t>
            </w:r>
            <w:r w:rsidRPr="00250E0D">
              <w:br/>
              <w:t>фотографии</w:t>
            </w:r>
          </w:p>
        </w:tc>
      </w:tr>
    </w:tbl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50E0D">
        <w:rPr>
          <w:spacing w:val="2"/>
        </w:rPr>
        <w:t>Место рождения ________________________________________________________</w:t>
      </w:r>
      <w:r w:rsidRPr="00250E0D">
        <w:rPr>
          <w:spacing w:val="2"/>
        </w:rPr>
        <w:br/>
        <w:t>Место жительства ________________________________________________________</w:t>
      </w:r>
      <w:r w:rsidRPr="00250E0D">
        <w:rPr>
          <w:spacing w:val="2"/>
        </w:rPr>
        <w:br/>
        <w:t>____________________________________________________ тел.</w:t>
      </w:r>
      <w:r w:rsidRPr="00250E0D">
        <w:rPr>
          <w:spacing w:val="2"/>
        </w:rPr>
        <w:br/>
        <w:t>Место работы и занимаемая должность ___________________________________ </w:t>
      </w:r>
      <w:r w:rsidRPr="00250E0D">
        <w:rPr>
          <w:spacing w:val="2"/>
        </w:rPr>
        <w:br/>
        <w:t>___________________________________________________________________________</w:t>
      </w:r>
      <w:r w:rsidRPr="00250E0D">
        <w:rPr>
          <w:spacing w:val="2"/>
        </w:rPr>
        <w:br/>
        <w:t xml:space="preserve">Зачислен внештатным инспектором по пожарной профилактике </w:t>
      </w:r>
      <w:r w:rsidR="003E5BDF">
        <w:rPr>
          <w:spacing w:val="2"/>
        </w:rPr>
        <w:t>А</w:t>
      </w:r>
      <w:r w:rsidRPr="00250E0D">
        <w:rPr>
          <w:spacing w:val="2"/>
        </w:rPr>
        <w:t xml:space="preserve">дминистрации </w:t>
      </w:r>
      <w:r w:rsidR="0077675D">
        <w:rPr>
          <w:spacing w:val="2"/>
        </w:rPr>
        <w:t>Подымахинского сельского поселения</w:t>
      </w:r>
      <w:r w:rsidRPr="00250E0D">
        <w:rPr>
          <w:spacing w:val="2"/>
        </w:rPr>
        <w:t> </w:t>
      </w:r>
      <w:r w:rsidRPr="00250E0D">
        <w:rPr>
          <w:spacing w:val="2"/>
        </w:rPr>
        <w:br/>
        <w:t>"__" ___________ 20__ г.</w:t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50E0D">
        <w:rPr>
          <w:spacing w:val="2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250E0D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1845"/>
        <w:gridCol w:w="1914"/>
        <w:gridCol w:w="1958"/>
        <w:gridCol w:w="2331"/>
      </w:tblGrid>
      <w:tr w:rsidR="00250E0D" w:rsidRPr="00250E0D" w:rsidTr="00556DBD">
        <w:trPr>
          <w:trHeight w:val="15"/>
        </w:trPr>
        <w:tc>
          <w:tcPr>
            <w:tcW w:w="2402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Удостоверение получил</w:t>
            </w:r>
            <w:r w:rsidRPr="00250E0D">
              <w:br/>
            </w:r>
            <w:r w:rsidRPr="00250E0D"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Причина выбытия из состава внештатных пожарных инструкторов</w:t>
            </w:r>
          </w:p>
        </w:tc>
      </w:tr>
      <w:tr w:rsidR="00250E0D" w:rsidRPr="00250E0D" w:rsidTr="00556DB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50E0D">
        <w:rPr>
          <w:spacing w:val="2"/>
        </w:rPr>
        <w:br/>
        <w:t>Руководитель ________________________________________________________________</w:t>
      </w:r>
      <w:r w:rsidRPr="00250E0D">
        <w:rPr>
          <w:spacing w:val="2"/>
        </w:rPr>
        <w:br/>
        <w:t xml:space="preserve">                                (наименование ОМС)</w:t>
      </w:r>
      <w:r w:rsidRPr="00250E0D">
        <w:rPr>
          <w:spacing w:val="2"/>
        </w:rPr>
        <w:br/>
      </w:r>
      <w:r w:rsidRPr="00250E0D">
        <w:rPr>
          <w:spacing w:val="2"/>
        </w:rPr>
        <w:br/>
        <w:t>_____________________________________________ _______________________</w:t>
      </w:r>
      <w:r w:rsidRPr="00250E0D">
        <w:rPr>
          <w:spacing w:val="2"/>
        </w:rPr>
        <w:br/>
        <w:t>(фамилия, имя, отчество) (подпись)</w:t>
      </w:r>
    </w:p>
    <w:p w:rsidR="00EE7A6E" w:rsidRDefault="00EE7A6E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</w:p>
    <w:p w:rsidR="00250E0D" w:rsidRPr="00EE7A6E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EE7A6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EE7A6E" w:rsidRPr="00EE7A6E">
        <w:rPr>
          <w:rFonts w:ascii="Times New Roman" w:hAnsi="Times New Roman" w:cs="Times New Roman"/>
          <w:sz w:val="20"/>
          <w:szCs w:val="20"/>
        </w:rPr>
        <w:t>8</w:t>
      </w:r>
    </w:p>
    <w:p w:rsidR="000A7617" w:rsidRDefault="00250E0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EE7A6E">
        <w:rPr>
          <w:rFonts w:ascii="Times New Roman" w:hAnsi="Times New Roman" w:cs="Times New Roman"/>
          <w:sz w:val="20"/>
          <w:szCs w:val="20"/>
        </w:rPr>
        <w:t xml:space="preserve">к </w:t>
      </w:r>
      <w:r w:rsidR="000A7617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0A7617" w:rsidRDefault="0077675D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Подымахинского сельского поселения</w:t>
      </w:r>
    </w:p>
    <w:p w:rsidR="00250E0D" w:rsidRDefault="000A7617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6D7ED5">
        <w:rPr>
          <w:rFonts w:ascii="Times New Roman" w:hAnsi="Times New Roman" w:cs="Times New Roman"/>
          <w:sz w:val="20"/>
          <w:szCs w:val="20"/>
        </w:rPr>
        <w:t xml:space="preserve"> 27 » мая  2020 года № 31-п</w:t>
      </w:r>
      <w:bookmarkStart w:id="4" w:name="_GoBack"/>
      <w:bookmarkEnd w:id="4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A6E" w:rsidRPr="00250E0D" w:rsidRDefault="00EE7A6E" w:rsidP="00250E0D">
      <w:pPr>
        <w:shd w:val="clear" w:color="auto" w:fill="FFFFFF"/>
        <w:autoSpaceDE w:val="0"/>
        <w:autoSpaceDN w:val="0"/>
        <w:adjustRightInd w:val="0"/>
        <w:spacing w:after="0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E0D" w:rsidRPr="00250E0D" w:rsidRDefault="00250E0D" w:rsidP="00250E0D">
      <w:pPr>
        <w:pStyle w:val="3"/>
        <w:shd w:val="clear" w:color="auto" w:fill="FFFFFF"/>
        <w:jc w:val="center"/>
        <w:textAlignment w:val="baseline"/>
        <w:rPr>
          <w:b w:val="0"/>
          <w:spacing w:val="2"/>
          <w:szCs w:val="24"/>
        </w:rPr>
      </w:pPr>
      <w:r w:rsidRPr="00250E0D">
        <w:rPr>
          <w:b w:val="0"/>
          <w:bCs/>
          <w:spacing w:val="2"/>
          <w:szCs w:val="24"/>
        </w:rPr>
        <w:t>Лист учета работы внештатного инспектора по пожарной профилактике</w:t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250E0D">
        <w:rPr>
          <w:spacing w:val="2"/>
        </w:rPr>
        <w:t>__________________________________________________________</w:t>
      </w:r>
      <w:r w:rsidRPr="00250E0D">
        <w:rPr>
          <w:spacing w:val="2"/>
        </w:rPr>
        <w:br/>
        <w:t>(фамилия, имя, отчество)</w:t>
      </w:r>
    </w:p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7751"/>
        <w:gridCol w:w="1499"/>
      </w:tblGrid>
      <w:tr w:rsidR="00250E0D" w:rsidRPr="00250E0D" w:rsidTr="00556DBD">
        <w:trPr>
          <w:trHeight w:val="15"/>
        </w:trPr>
        <w:tc>
          <w:tcPr>
            <w:tcW w:w="958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Количество</w:t>
            </w:r>
          </w:p>
        </w:tc>
      </w:tr>
      <w:tr w:rsidR="00250E0D" w:rsidRPr="00250E0D" w:rsidTr="00556DBD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9F54F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proofErr w:type="gramStart"/>
            <w:r w:rsidRPr="00250E0D">
              <w:t xml:space="preserve">Участие в совместных патрулированиях, рейдах пожарно-профилактических рейдах с представителями </w:t>
            </w:r>
            <w:r w:rsidR="00FD254A">
              <w:t>А</w:t>
            </w:r>
            <w:r w:rsidRPr="00250E0D">
              <w:t xml:space="preserve">дминистрации </w:t>
            </w:r>
            <w:r w:rsidR="0077675D">
              <w:t>Подымахинского сельского поселения</w:t>
            </w:r>
            <w:r w:rsidRPr="00250E0D">
              <w:t xml:space="preserve">, </w:t>
            </w:r>
            <w:r w:rsidRPr="00250E0D">
              <w:rPr>
                <w:color w:val="000000"/>
              </w:rPr>
              <w:t xml:space="preserve">отдела надзорной деятельности и профилактической работы по </w:t>
            </w:r>
            <w:proofErr w:type="spellStart"/>
            <w:r w:rsidRPr="00250E0D">
              <w:rPr>
                <w:color w:val="000000"/>
              </w:rPr>
              <w:t>Усть-Кутскому</w:t>
            </w:r>
            <w:proofErr w:type="spellEnd"/>
            <w:r w:rsidRPr="00250E0D">
              <w:rPr>
                <w:color w:val="000000"/>
              </w:rPr>
              <w:t xml:space="preserve"> и </w:t>
            </w:r>
            <w:proofErr w:type="spellStart"/>
            <w:r w:rsidRPr="00250E0D">
              <w:rPr>
                <w:color w:val="000000"/>
              </w:rPr>
              <w:t>Казачинско</w:t>
            </w:r>
            <w:proofErr w:type="spellEnd"/>
            <w:r w:rsidRPr="00250E0D">
              <w:rPr>
                <w:color w:val="000000"/>
              </w:rPr>
              <w:t>-Ленскому районам управления надзорной деятельности и профилактической работы Главного управления МЧС России по Иркутской области</w:t>
            </w:r>
            <w:r w:rsidRPr="00250E0D">
              <w:t>, 10-го 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  <w:proofErr w:type="gram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 xml:space="preserve">Проведено </w:t>
            </w:r>
            <w:proofErr w:type="spellStart"/>
            <w:r w:rsidRPr="00250E0D">
              <w:t>подворовых</w:t>
            </w:r>
            <w:proofErr w:type="spellEnd"/>
            <w:r w:rsidRPr="00250E0D"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D" w:rsidRPr="00250E0D" w:rsidTr="00556DBD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50E0D"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50E0D"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E0D" w:rsidRPr="00250E0D" w:rsidRDefault="00250E0D" w:rsidP="00250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D" w:rsidRPr="00250E0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50E0D">
        <w:rPr>
          <w:spacing w:val="2"/>
        </w:rPr>
        <w:br/>
        <w:t>Затрачено часов:</w:t>
      </w:r>
      <w:r w:rsidRPr="00250E0D">
        <w:rPr>
          <w:spacing w:val="2"/>
        </w:rPr>
        <w:br/>
      </w:r>
      <w:r w:rsidRPr="00250E0D">
        <w:rPr>
          <w:spacing w:val="2"/>
        </w:rPr>
        <w:br/>
      </w:r>
      <w:r w:rsidRPr="00250E0D">
        <w:rPr>
          <w:spacing w:val="2"/>
        </w:rPr>
        <w:br/>
        <w:t>Руководитель ________________________________________________________________</w:t>
      </w:r>
      <w:r w:rsidRPr="00250E0D">
        <w:rPr>
          <w:spacing w:val="2"/>
        </w:rPr>
        <w:br/>
        <w:t xml:space="preserve">                                (наименование ОМС)</w:t>
      </w:r>
      <w:r w:rsidRPr="00250E0D">
        <w:rPr>
          <w:spacing w:val="2"/>
        </w:rPr>
        <w:br/>
      </w:r>
      <w:r w:rsidRPr="00250E0D">
        <w:rPr>
          <w:spacing w:val="2"/>
        </w:rPr>
        <w:br/>
        <w:t>_____________________________________________ _______________________</w:t>
      </w:r>
      <w:r w:rsidRPr="00250E0D">
        <w:rPr>
          <w:spacing w:val="2"/>
        </w:rPr>
        <w:br/>
        <w:t>(фамилия, имя, отчество) (подпись)</w:t>
      </w:r>
    </w:p>
    <w:p w:rsidR="00250E0D" w:rsidRPr="004014BD" w:rsidRDefault="00250E0D" w:rsidP="00250E0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BD63F4" w:rsidRDefault="00BD63F4" w:rsidP="001C15CA">
      <w:pPr>
        <w:rPr>
          <w:rFonts w:ascii="Times New Roman" w:hAnsi="Times New Roman" w:cs="Times New Roman"/>
          <w:sz w:val="20"/>
          <w:szCs w:val="20"/>
        </w:rPr>
      </w:pPr>
    </w:p>
    <w:sectPr w:rsidR="00BD63F4" w:rsidSect="00F53F38">
      <w:pgSz w:w="11906" w:h="16838" w:code="9"/>
      <w:pgMar w:top="1134" w:right="567" w:bottom="1134" w:left="1134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452A8"/>
    <w:multiLevelType w:val="hybridMultilevel"/>
    <w:tmpl w:val="5954527A"/>
    <w:lvl w:ilvl="0" w:tplc="A26CA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83F"/>
    <w:rsid w:val="00045362"/>
    <w:rsid w:val="00045E03"/>
    <w:rsid w:val="00047551"/>
    <w:rsid w:val="000A5056"/>
    <w:rsid w:val="000A7617"/>
    <w:rsid w:val="000C0343"/>
    <w:rsid w:val="001C15CA"/>
    <w:rsid w:val="001F5451"/>
    <w:rsid w:val="00215383"/>
    <w:rsid w:val="00231F05"/>
    <w:rsid w:val="00250E0D"/>
    <w:rsid w:val="00275B7B"/>
    <w:rsid w:val="002A71EA"/>
    <w:rsid w:val="002B3BCF"/>
    <w:rsid w:val="002C18CC"/>
    <w:rsid w:val="00306ED9"/>
    <w:rsid w:val="00335F73"/>
    <w:rsid w:val="00375DB6"/>
    <w:rsid w:val="003D72A9"/>
    <w:rsid w:val="003E5BDF"/>
    <w:rsid w:val="00414B95"/>
    <w:rsid w:val="00453482"/>
    <w:rsid w:val="004817B5"/>
    <w:rsid w:val="005063E3"/>
    <w:rsid w:val="005264D2"/>
    <w:rsid w:val="005B6DB9"/>
    <w:rsid w:val="006253FC"/>
    <w:rsid w:val="006D7ED5"/>
    <w:rsid w:val="007065D7"/>
    <w:rsid w:val="0077675D"/>
    <w:rsid w:val="007D3639"/>
    <w:rsid w:val="007E0371"/>
    <w:rsid w:val="00800A27"/>
    <w:rsid w:val="008839E2"/>
    <w:rsid w:val="0088524E"/>
    <w:rsid w:val="009251E1"/>
    <w:rsid w:val="0097083F"/>
    <w:rsid w:val="009E68EA"/>
    <w:rsid w:val="009F54F7"/>
    <w:rsid w:val="00AA13F1"/>
    <w:rsid w:val="00AF49D4"/>
    <w:rsid w:val="00B867E4"/>
    <w:rsid w:val="00B933C1"/>
    <w:rsid w:val="00BD63F4"/>
    <w:rsid w:val="00C9456D"/>
    <w:rsid w:val="00C967B8"/>
    <w:rsid w:val="00CC62D8"/>
    <w:rsid w:val="00CE3ED2"/>
    <w:rsid w:val="00CF279F"/>
    <w:rsid w:val="00D40E39"/>
    <w:rsid w:val="00D51654"/>
    <w:rsid w:val="00D57B36"/>
    <w:rsid w:val="00D81106"/>
    <w:rsid w:val="00DA0F75"/>
    <w:rsid w:val="00DC3B83"/>
    <w:rsid w:val="00DE1C49"/>
    <w:rsid w:val="00E70071"/>
    <w:rsid w:val="00E90910"/>
    <w:rsid w:val="00EB2036"/>
    <w:rsid w:val="00EC5F7E"/>
    <w:rsid w:val="00EE7A6E"/>
    <w:rsid w:val="00EF52BE"/>
    <w:rsid w:val="00F114B6"/>
    <w:rsid w:val="00F21F1A"/>
    <w:rsid w:val="00F23992"/>
    <w:rsid w:val="00F34E36"/>
    <w:rsid w:val="00F631C3"/>
    <w:rsid w:val="00F8551B"/>
    <w:rsid w:val="00FB23E2"/>
    <w:rsid w:val="00FB738A"/>
    <w:rsid w:val="00FC4984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75"/>
  </w:style>
  <w:style w:type="paragraph" w:styleId="3">
    <w:name w:val="heading 3"/>
    <w:basedOn w:val="a"/>
    <w:next w:val="a"/>
    <w:link w:val="30"/>
    <w:qFormat/>
    <w:rsid w:val="00250E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FC"/>
    <w:pPr>
      <w:spacing w:after="0" w:line="240" w:lineRule="auto"/>
    </w:pPr>
  </w:style>
  <w:style w:type="character" w:customStyle="1" w:styleId="blk">
    <w:name w:val="blk"/>
    <w:basedOn w:val="a0"/>
    <w:rsid w:val="00FB738A"/>
  </w:style>
  <w:style w:type="paragraph" w:styleId="a4">
    <w:name w:val="List Paragraph"/>
    <w:basedOn w:val="a"/>
    <w:uiPriority w:val="34"/>
    <w:qFormat/>
    <w:rsid w:val="002C18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50E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25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5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44CB84CF6C2967BD77EB0B352124D6CEB3C3969F470AB1FA8D5BA0D579580558548020F6A36AFFC86B25t8D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BC99-DBC0-456E-91B8-F45832E1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.</cp:lastModifiedBy>
  <cp:revision>66</cp:revision>
  <cp:lastPrinted>2020-05-27T03:33:00Z</cp:lastPrinted>
  <dcterms:created xsi:type="dcterms:W3CDTF">2019-12-27T07:28:00Z</dcterms:created>
  <dcterms:modified xsi:type="dcterms:W3CDTF">2020-05-27T03:39:00Z</dcterms:modified>
</cp:coreProperties>
</file>